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</w:pPr>
    </w:p>
    <w:p>
      <w:pPr>
        <w:widowControl w:val="0"/>
        <w:autoSpaceDE w:val="0"/>
        <w:autoSpaceDN w:val="0"/>
        <w:jc w:val="right"/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 xml:space="preserve">                                                     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  <w:t>F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>ORMULAR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  <w:t xml:space="preserve"> (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>F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  <w:t>)</w:t>
      </w:r>
    </w:p>
    <w:p>
      <w:pPr>
        <w:widowControl w:val="0"/>
        <w:autoSpaceDE w:val="0"/>
        <w:autoSpaceDN w:val="0"/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</w:pP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Ofertant _______________________________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>_______________</w:t>
      </w:r>
    </w:p>
    <w:p>
      <w:pPr>
        <w:widowControl w:val="0"/>
        <w:autoSpaceDE w:val="0"/>
        <w:autoSpaceDN w:val="0"/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</w:pP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>(numele/denumirea)</w:t>
      </w: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</w:pP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  <w:t>FORMULAR DE REOFERTARE FINANCIARĂ</w:t>
      </w:r>
    </w:p>
    <w:p>
      <w:pPr>
        <w:widowControl w:val="0"/>
        <w:autoSpaceDE w:val="0"/>
        <w:autoSpaceDN w:val="0"/>
        <w:ind w:firstLine="720" w:firstLineChars="0"/>
        <w:jc w:val="center"/>
        <w:rPr>
          <w:rFonts w:hint="default" w:ascii="Times New Roman" w:hAnsi="Times New Roman" w:eastAsia="TimesNewRomanPS-BoldMT" w:cs="Times New Roman"/>
          <w:b/>
          <w:color w:val="00000A"/>
          <w:sz w:val="28"/>
          <w:szCs w:val="28"/>
          <w:lang w:val="ro-RO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  <w:t xml:space="preserve">privind 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>închirierea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  <w:t xml:space="preserve"> prin licitație publică deschisă a </w:t>
      </w:r>
      <w:r>
        <w:rPr>
          <w:rFonts w:hint="default" w:ascii="Times New Roman" w:hAnsi="Times New Roman" w:eastAsia="TimesNewRomanPS-BoldMT" w:cs="Times New Roman"/>
          <w:b/>
          <w:color w:val="00000A"/>
          <w:sz w:val="28"/>
          <w:szCs w:val="28"/>
          <w:lang w:val="ro-RO"/>
        </w:rPr>
        <w:t>unor suprafețe de teren cu destinația de pajiști permanente</w:t>
      </w:r>
      <w:r>
        <w:rPr>
          <w:rFonts w:hint="default" w:ascii="Times New Roman" w:hAnsi="Times New Roman" w:eastAsia="TimesNewRomanPS-BoldMT" w:cs="Times New Roman"/>
          <w:b/>
          <w:color w:val="00000A"/>
          <w:sz w:val="28"/>
          <w:szCs w:val="28"/>
        </w:rPr>
        <w:t>, aparţinând domeniului p</w:t>
      </w:r>
      <w:r>
        <w:rPr>
          <w:rFonts w:hint="default" w:ascii="Times New Roman" w:hAnsi="Times New Roman" w:eastAsia="TimesNewRomanPS-BoldMT" w:cs="Times New Roman"/>
          <w:b/>
          <w:color w:val="00000A"/>
          <w:sz w:val="28"/>
          <w:szCs w:val="28"/>
          <w:lang w:val="ro-RO"/>
        </w:rPr>
        <w:t>ublic</w:t>
      </w:r>
      <w:r>
        <w:rPr>
          <w:rFonts w:hint="default" w:ascii="Times New Roman" w:hAnsi="Times New Roman" w:eastAsia="TimesNewRomanPS-BoldMT" w:cs="Times New Roman"/>
          <w:b/>
          <w:color w:val="00000A"/>
          <w:sz w:val="28"/>
          <w:szCs w:val="28"/>
        </w:rPr>
        <w:t xml:space="preserve"> al</w:t>
      </w:r>
      <w:r>
        <w:rPr>
          <w:rFonts w:hint="default" w:ascii="Times New Roman" w:hAnsi="Times New Roman" w:eastAsia="TimesNewRomanPS-BoldMT" w:cs="Times New Roman"/>
          <w:b/>
          <w:color w:val="00000A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-BoldMT" w:cs="Times New Roman"/>
          <w:b/>
          <w:color w:val="00000A"/>
          <w:sz w:val="28"/>
          <w:szCs w:val="28"/>
        </w:rPr>
        <w:t>Municipiului</w:t>
      </w:r>
      <w:r>
        <w:rPr>
          <w:rFonts w:hint="default" w:ascii="Times New Roman" w:hAnsi="Times New Roman" w:eastAsia="TimesNewRomanPS-BoldMT" w:cs="Times New Roman"/>
          <w:b/>
          <w:color w:val="00000A"/>
          <w:sz w:val="28"/>
          <w:szCs w:val="28"/>
          <w:lang w:val="ro-RO"/>
        </w:rPr>
        <w:t xml:space="preserve"> Petroșani</w:t>
      </w:r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u w:val="single" w:color="auto"/>
        </w:rPr>
      </w:pPr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u w:val="single" w:color="auto"/>
        </w:rPr>
      </w:pPr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 w:color="auto"/>
        </w:rPr>
        <w:t>Persoan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 w:color="auto"/>
          <w:lang w:val="ro-RO"/>
        </w:rPr>
        <w:t>ă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 w:color="auto"/>
        </w:rPr>
        <w:t xml:space="preserve"> fizică</w:t>
      </w:r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Subsemnatul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 __________________________________________________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(numele, prenumele, iniţiala tatălui)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,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domicilia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t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în localitatea (satul, comuna, oraşul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, municipiul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)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______________________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str.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______________________________,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nr.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________, bl. _____, sc. _______, ap. _____,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județul _________________, telefon ______________,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cod din Registrul Naţional al Exploataţiilor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 ______________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, posesor al BI/CI seria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_______,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nr.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__________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,CNP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_______________________,</w:t>
      </w:r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u w:val="single" w:color="auto"/>
        </w:rPr>
      </w:pPr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u w:val="single" w:color="auto"/>
          <w:lang w:val="ro-RO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none" w:color="auto"/>
          <w:lang w:val="ro-RO"/>
        </w:rPr>
        <w:t>sau</w:t>
      </w:r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u w:val="single" w:color="auto"/>
          <w:lang w:val="ro-RO"/>
        </w:rPr>
      </w:pPr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 w:color="auto"/>
        </w:rPr>
        <w:t>Persoană juridică / Formă asociativă</w:t>
      </w:r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___________________________________________________________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(denumirea solicitantului), cu sediul în localitatea (satul, comuna, oraşul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, municipiul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)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 ______________________,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str.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 ______________________________,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nr.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_______,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bl. _____, sc. _______, ap. _____,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județul _________________,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înregistrat la Registrul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C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omerţului cu nr.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 __________________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, cod unic de înregistrare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___________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/Registrul asociaţiilor şi fundaţiilor cu nr.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___________________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(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după caz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)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, reprezentat prin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____________________________________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, în calitate de reprezentant legal, posesor al BI/CI seria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 ________,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nr.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 ________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, CNP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__________________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,</w:t>
      </w:r>
    </w:p>
    <w:p>
      <w:pPr>
        <w:widowControl w:val="0"/>
        <w:autoSpaceDE w:val="0"/>
        <w:autoSpaceDN w:val="0"/>
        <w:jc w:val="both"/>
        <w:rPr>
          <w:rFonts w:hint="default" w:ascii="Times New Roman" w:hAnsi="Times New Roman" w:eastAsia="TimesNewRomanPS-BoldMT" w:cs="Times New Roman"/>
          <w:b/>
          <w:color w:val="00000A"/>
          <w:sz w:val="28"/>
          <w:szCs w:val="28"/>
          <w:lang w:val="ro-RO"/>
        </w:rPr>
      </w:pPr>
    </w:p>
    <w:p>
      <w:pPr>
        <w:widowControl w:val="0"/>
        <w:autoSpaceDE w:val="0"/>
        <w:autoSpaceDN w:val="0"/>
        <w:ind w:firstLine="720" w:firstLineChars="0"/>
        <w:jc w:val="both"/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 xml:space="preserve">Prețul 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>supra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>licitat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 xml:space="preserve"> față de cel anterior 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>prevăzut în Formularul (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>E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 xml:space="preserve">) pentru </w:t>
      </w:r>
      <w:r>
        <w:rPr>
          <w:rFonts w:hint="default" w:ascii="Times New Roman" w:hAnsi="Times New Roman" w:eastAsia="TimesNewRomanPS-BoldMT" w:cs="Times New Roman"/>
          <w:b w:val="0"/>
          <w:bCs/>
          <w:color w:val="00000A"/>
          <w:sz w:val="24"/>
          <w:szCs w:val="24"/>
          <w:lang w:val="ro-RO"/>
        </w:rPr>
        <w:t>închirierea</w:t>
      </w:r>
      <w:r>
        <w:rPr>
          <w:rFonts w:hint="default" w:ascii="Times New Roman" w:hAnsi="Times New Roman" w:eastAsia="TimesNewRomanPS-BoldMT" w:cs="Times New Roman"/>
          <w:b w:val="0"/>
          <w:bCs/>
          <w:color w:val="00000A"/>
          <w:sz w:val="24"/>
          <w:szCs w:val="24"/>
        </w:rPr>
        <w:t xml:space="preserve"> prin licitație publică </w:t>
      </w:r>
      <w:r>
        <w:rPr>
          <w:rFonts w:hint="default" w:ascii="Times New Roman" w:hAnsi="Times New Roman" w:eastAsia="TimesNewRomanPS-BoldMT" w:cs="Times New Roman"/>
          <w:b w:val="0"/>
          <w:bCs/>
          <w:color w:val="00000A"/>
          <w:sz w:val="24"/>
          <w:szCs w:val="24"/>
          <w:lang w:val="ro-RO"/>
        </w:rPr>
        <w:t>a unor suprafețe de teren cu destinația de pajiști permanente</w:t>
      </w:r>
      <w:r>
        <w:rPr>
          <w:rFonts w:hint="default" w:ascii="Times New Roman" w:hAnsi="Times New Roman" w:eastAsia="TimesNewRomanPS-BoldMT" w:cs="Times New Roman"/>
          <w:b w:val="0"/>
          <w:bCs/>
          <w:color w:val="00000A"/>
          <w:sz w:val="24"/>
          <w:szCs w:val="24"/>
        </w:rPr>
        <w:t>, aparţinând domeniului p</w:t>
      </w:r>
      <w:r>
        <w:rPr>
          <w:rFonts w:hint="default" w:ascii="Times New Roman" w:hAnsi="Times New Roman" w:eastAsia="TimesNewRomanPS-BoldMT" w:cs="Times New Roman"/>
          <w:b w:val="0"/>
          <w:bCs/>
          <w:color w:val="00000A"/>
          <w:sz w:val="24"/>
          <w:szCs w:val="24"/>
          <w:lang w:val="ro-RO"/>
        </w:rPr>
        <w:t>ublic</w:t>
      </w:r>
      <w:r>
        <w:rPr>
          <w:rFonts w:hint="default" w:ascii="Times New Roman" w:hAnsi="Times New Roman" w:eastAsia="TimesNewRomanPS-BoldMT" w:cs="Times New Roman"/>
          <w:b w:val="0"/>
          <w:bCs/>
          <w:color w:val="00000A"/>
          <w:sz w:val="24"/>
          <w:szCs w:val="24"/>
        </w:rPr>
        <w:t xml:space="preserve"> al Municipiului</w:t>
      </w:r>
      <w:r>
        <w:rPr>
          <w:rFonts w:hint="default" w:ascii="Times New Roman" w:hAnsi="Times New Roman" w:eastAsia="TimesNewRomanPS-BoldMT" w:cs="Times New Roman"/>
          <w:b w:val="0"/>
          <w:bCs/>
          <w:color w:val="00000A"/>
          <w:sz w:val="24"/>
          <w:szCs w:val="24"/>
          <w:lang w:val="ro-RO"/>
        </w:rPr>
        <w:t xml:space="preserve"> Petroșani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 xml:space="preserve">, 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>este de _________________</w:t>
      </w:r>
      <w:r>
        <w:rPr>
          <w:rFonts w:hint="default" w:ascii="Times New Roman" w:hAnsi="Times New Roman" w:eastAsia="TimesNewRomanPS-BoldMT" w:cs="Times New Roman"/>
          <w:b w:val="0"/>
          <w:bCs/>
          <w:color w:val="00000A"/>
          <w:sz w:val="24"/>
          <w:szCs w:val="24"/>
          <w:lang w:val="ro-RO"/>
        </w:rPr>
        <w:t xml:space="preserve">lei/ha/an respectiv _______________lei/an, pentru suprafața de ___________ ha, aferentă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o-RO"/>
        </w:rPr>
        <w:t>pajiștii ______________________________________ aparținând domeniului public al Municipiului Petroșani.</w:t>
      </w: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  <w:t>OFERTANT,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 xml:space="preserve">  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br w:type="textWrapping"/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 xml:space="preserve">       _________________________________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  <w:t>Semnătura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 xml:space="preserve">  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br w:type="textWrapping"/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 xml:space="preserve">        </w:t>
      </w:r>
      <w:bookmarkStart w:id="0" w:name="_GoBack"/>
      <w:bookmarkEnd w:id="0"/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>_________________________</w:t>
      </w:r>
    </w:p>
    <w:p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 xml:space="preserve">  </w:t>
      </w:r>
    </w:p>
    <w:sectPr>
      <w:pgSz w:w="11906" w:h="16838"/>
      <w:pgMar w:top="850" w:right="850" w:bottom="850" w:left="1134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26ADA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55E4A8B"/>
    <w:rsid w:val="38026ADA"/>
    <w:rsid w:val="3D681FCA"/>
    <w:rsid w:val="4EF26794"/>
    <w:rsid w:val="619D77B2"/>
    <w:rsid w:val="688173A7"/>
    <w:rsid w:val="68D61A8E"/>
    <w:rsid w:val="76B2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afterLines="0" w:line="276" w:lineRule="auto"/>
    </w:pPr>
    <w:rPr>
      <w:rFonts w:ascii="Calibri" w:hAnsi="Calibri" w:eastAsia="Calibri" w:cs="Times New Roman"/>
      <w:sz w:val="22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2024-02-01T14:10:00Z</dcterms:created>
  <dc:creator>WPS_1659964711</dc:creator>
  <cp:lastModifiedBy>WPS_1659964711</cp:lastModifiedBy>
  <dcterms:modified xsi:type="dcterms:W3CDTF">2024-02-01T14:15:54Z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D075354F7917445F958568C866C1668C_13</vt:lpwstr>
  </property>
</Properties>
</file>